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63340" w:rsidRDefault="0086334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195B7B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lang w:eastAsia="pl-PL"/>
        </w:rPr>
        <w:t>Za realizację zamówienia oczekuję należności wg następującej kalkulacji</w:t>
      </w:r>
      <w:r w:rsidR="00863340" w:rsidRPr="00863340">
        <w:rPr>
          <w:rFonts w:ascii="Tahoma" w:hAnsi="Tahoma" w:cs="Tahoma"/>
          <w:lang w:eastAsia="pl-PL"/>
        </w:rPr>
        <w:t>:</w:t>
      </w:r>
    </w:p>
    <w:p w:rsidR="00E363CC" w:rsidRPr="00195B7B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41247" w:rsidRDefault="00FA3943" w:rsidP="00241247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A3943">
        <w:rPr>
          <w:rFonts w:ascii="Tahoma" w:eastAsia="Times New Roman" w:hAnsi="Tahoma" w:cs="Tahoma"/>
          <w:color w:val="000000"/>
          <w:lang w:eastAsia="pl-PL"/>
        </w:rPr>
        <w:t>CPV 85141000-9 Udzielanie świadczeń zdrowotnych w zakresie czynności  technika</w:t>
      </w:r>
      <w:bookmarkStart w:id="0" w:name="_GoBack"/>
      <w:bookmarkEnd w:id="0"/>
      <w:r w:rsidRPr="00FA3943">
        <w:rPr>
          <w:rFonts w:ascii="Tahoma" w:eastAsia="Times New Roman" w:hAnsi="Tahoma" w:cs="Tahoma"/>
          <w:color w:val="000000"/>
          <w:lang w:eastAsia="pl-PL"/>
        </w:rPr>
        <w:t xml:space="preserve"> elektroradiologii w Pracowni Elektrofizjologii Inwazyjnej w Klinice Kardiologii  (max. 220 godz. w miesiącu) – 1 technik</w:t>
      </w:r>
      <w:r w:rsidR="00241247" w:rsidRPr="00241247">
        <w:rPr>
          <w:rFonts w:ascii="Tahoma" w:eastAsia="Times New Roman" w:hAnsi="Tahoma" w:cs="Tahoma"/>
          <w:color w:val="000000"/>
          <w:lang w:eastAsia="pl-PL"/>
        </w:rPr>
        <w:t>;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BF02A3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41247" w:rsidRPr="00BF02A3" w:rsidRDefault="00241247" w:rsidP="0024124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BF02A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BF02A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F02A3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="00BF02A3" w:rsidRPr="00BF02A3">
        <w:rPr>
          <w:rFonts w:ascii="Tahoma" w:hAnsi="Tahoma" w:cs="Tahoma"/>
          <w:b/>
          <w:sz w:val="22"/>
          <w:szCs w:val="22"/>
        </w:rPr>
        <w:t xml:space="preserve">01.06.2019r. do dnia </w:t>
      </w:r>
      <w:r w:rsidR="00FA3943">
        <w:rPr>
          <w:rFonts w:ascii="Tahoma" w:hAnsi="Tahoma" w:cs="Tahoma"/>
          <w:b/>
          <w:sz w:val="22"/>
          <w:szCs w:val="22"/>
        </w:rPr>
        <w:t>30.04.2020</w:t>
      </w:r>
      <w:r w:rsidRPr="00BF02A3">
        <w:rPr>
          <w:rFonts w:ascii="Tahoma" w:hAnsi="Tahoma" w:cs="Tahoma"/>
          <w:b/>
          <w:sz w:val="22"/>
          <w:szCs w:val="22"/>
        </w:rPr>
        <w:t>r.</w:t>
      </w:r>
    </w:p>
    <w:p w:rsidR="00241247" w:rsidRPr="00195B7B" w:rsidRDefault="00241247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FA3943">
        <w:rPr>
          <w:rFonts w:ascii="Tahoma" w:eastAsia="Times New Roman" w:hAnsi="Tahoma" w:cs="Tahoma"/>
          <w:color w:val="000000"/>
          <w:lang w:eastAsia="pl-PL"/>
        </w:rPr>
        <w:t>.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195B7B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195B7B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Pr="00195B7B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195B7B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95B7B">
          <w:rPr>
            <w:rStyle w:val="Hipercze"/>
            <w:rFonts w:ascii="Tahoma" w:eastAsia="Calibri" w:hAnsi="Tahoma" w:cs="Tahoma"/>
          </w:rPr>
          <w:t>www.4wsk</w:t>
        </w:r>
      </w:hyperlink>
      <w:r w:rsidRPr="00195B7B">
        <w:rPr>
          <w:rFonts w:ascii="Tahoma" w:eastAsia="Calibri" w:hAnsi="Tahoma" w:cs="Tahoma"/>
        </w:rPr>
        <w:t xml:space="preserve">.pl – zakładka </w:t>
      </w:r>
      <w:r w:rsidRPr="00195B7B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340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6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9"/>
  </w:num>
  <w:num w:numId="5">
    <w:abstractNumId w:val="4"/>
  </w:num>
  <w:num w:numId="6">
    <w:abstractNumId w:val="20"/>
  </w:num>
  <w:num w:numId="7">
    <w:abstractNumId w:val="33"/>
  </w:num>
  <w:num w:numId="8">
    <w:abstractNumId w:val="28"/>
  </w:num>
  <w:num w:numId="9">
    <w:abstractNumId w:val="21"/>
  </w:num>
  <w:num w:numId="10">
    <w:abstractNumId w:val="4"/>
  </w:num>
  <w:num w:numId="11">
    <w:abstractNumId w:val="6"/>
  </w:num>
  <w:num w:numId="12">
    <w:abstractNumId w:val="30"/>
  </w:num>
  <w:num w:numId="13">
    <w:abstractNumId w:val="19"/>
  </w:num>
  <w:num w:numId="14">
    <w:abstractNumId w:val="31"/>
  </w:num>
  <w:num w:numId="15">
    <w:abstractNumId w:val="18"/>
  </w:num>
  <w:num w:numId="16">
    <w:abstractNumId w:val="14"/>
  </w:num>
  <w:num w:numId="17">
    <w:abstractNumId w:val="12"/>
  </w:num>
  <w:num w:numId="18">
    <w:abstractNumId w:val="36"/>
  </w:num>
  <w:num w:numId="19">
    <w:abstractNumId w:val="15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26"/>
  </w:num>
  <w:num w:numId="25">
    <w:abstractNumId w:val="37"/>
  </w:num>
  <w:num w:numId="26">
    <w:abstractNumId w:val="5"/>
  </w:num>
  <w:num w:numId="27">
    <w:abstractNumId w:val="13"/>
  </w:num>
  <w:num w:numId="28">
    <w:abstractNumId w:val="11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</w:num>
  <w:num w:numId="32">
    <w:abstractNumId w:val="22"/>
  </w:num>
  <w:num w:numId="33">
    <w:abstractNumId w:val="16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5"/>
  </w:num>
  <w:num w:numId="40">
    <w:abstractNumId w:val="1"/>
  </w:num>
  <w:num w:numId="41">
    <w:abstractNumId w:val="21"/>
  </w:num>
  <w:num w:numId="4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"/>
  </w:num>
  <w:num w:numId="45">
    <w:abstractNumId w:val="2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3D63"/>
    <w:rsid w:val="000F62D4"/>
    <w:rsid w:val="00101BDB"/>
    <w:rsid w:val="001049B1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95B7B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1247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45749"/>
    <w:rsid w:val="003946A3"/>
    <w:rsid w:val="003C441C"/>
    <w:rsid w:val="003C6BD2"/>
    <w:rsid w:val="003D499C"/>
    <w:rsid w:val="003E1B2C"/>
    <w:rsid w:val="003E43C0"/>
    <w:rsid w:val="003E5CF2"/>
    <w:rsid w:val="003F1DE3"/>
    <w:rsid w:val="0041394D"/>
    <w:rsid w:val="00414AD0"/>
    <w:rsid w:val="004271B8"/>
    <w:rsid w:val="0042757A"/>
    <w:rsid w:val="00442A83"/>
    <w:rsid w:val="00443338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073CF"/>
    <w:rsid w:val="007301EC"/>
    <w:rsid w:val="00733305"/>
    <w:rsid w:val="007424A4"/>
    <w:rsid w:val="0074602C"/>
    <w:rsid w:val="0075287E"/>
    <w:rsid w:val="0077335B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3340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65426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BF02A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473AC"/>
    <w:rsid w:val="00F77069"/>
    <w:rsid w:val="00F859CC"/>
    <w:rsid w:val="00FA0A02"/>
    <w:rsid w:val="00FA3943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9AC9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3AC9-D37E-4CA5-8D4D-BC7834D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136</cp:revision>
  <cp:lastPrinted>2018-06-28T05:00:00Z</cp:lastPrinted>
  <dcterms:created xsi:type="dcterms:W3CDTF">2016-09-08T05:24:00Z</dcterms:created>
  <dcterms:modified xsi:type="dcterms:W3CDTF">2019-04-30T08:52:00Z</dcterms:modified>
</cp:coreProperties>
</file>